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541D3A5" w:rsidR="009815C7" w:rsidRPr="007B0071" w:rsidRDefault="00415076" w:rsidP="00373F3E">
      <w:pPr>
        <w:spacing w:after="0" w:line="240" w:lineRule="auto"/>
        <w:jc w:val="center"/>
        <w:rPr>
          <w:rFonts w:ascii="Sylfaen" w:hAnsi="Sylfaen" w:cs="Sylfaen"/>
          <w:b/>
          <w:lang w:val="ka-GE"/>
        </w:rPr>
      </w:pPr>
      <w:r>
        <w:rPr>
          <w:rFonts w:ascii="Sylfaen" w:hAnsi="Sylfaen" w:cs="Sylfaen"/>
          <w:b/>
          <w:lang w:val="ka-GE"/>
        </w:rPr>
        <w:t>ლეო და ნოდარ გაბუნიების ქუჩაზე არსებული</w:t>
      </w:r>
      <w:r w:rsidR="00AA4F53">
        <w:rPr>
          <w:rFonts w:ascii="Sylfaen" w:hAnsi="Sylfaen" w:cs="Sylfaen"/>
          <w:b/>
          <w:lang w:val="ka-GE"/>
        </w:rPr>
        <w:t xml:space="preserve"> </w:t>
      </w:r>
      <w:r>
        <w:rPr>
          <w:rFonts w:ascii="Sylfaen" w:hAnsi="Sylfaen" w:cs="Sylfaen"/>
          <w:b/>
          <w:lang w:val="ka-GE"/>
        </w:rPr>
        <w:t xml:space="preserve">წყალმომარაგების </w:t>
      </w:r>
      <w:r w:rsidR="007B2CDF">
        <w:rPr>
          <w:rFonts w:ascii="Sylfaen" w:hAnsi="Sylfaen" w:cs="Sylfaen"/>
          <w:b/>
          <w:lang w:val="ka-GE"/>
        </w:rPr>
        <w:t xml:space="preserve">ქსელის </w:t>
      </w:r>
      <w:r w:rsidR="00AA4F53">
        <w:rPr>
          <w:rFonts w:ascii="Sylfaen" w:hAnsi="Sylfaen" w:cs="Sylfaen"/>
          <w:b/>
          <w:lang w:val="ka-GE"/>
        </w:rPr>
        <w:t>რეაბილიტაციის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6A8E42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B0B45" w:rsidRPr="00AB0B45">
        <w:rPr>
          <w:rFonts w:ascii="Sylfaen" w:hAnsi="Sylfaen" w:cs="Sylfaen"/>
          <w:lang w:val="ka-GE"/>
        </w:rPr>
        <w:t xml:space="preserve">ლეო და ნოდარ გაბუნიების ქუჩაზე არსებული წყალმომარაგების ქსელის </w:t>
      </w:r>
      <w:r w:rsidR="00F41C2C" w:rsidRPr="00F41C2C">
        <w:rPr>
          <w:rFonts w:ascii="Sylfaen" w:hAnsi="Sylfaen" w:cs="Sylfaen"/>
          <w:lang w:val="ka-GE"/>
        </w:rPr>
        <w:t>რეაბილიტაციის</w:t>
      </w:r>
      <w:r w:rsidR="00F41C2C">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D7D40B7" w:rsidR="00DB5C8D" w:rsidRPr="00AB0C5E" w:rsidRDefault="00D40854" w:rsidP="00696A50">
      <w:pPr>
        <w:spacing w:after="0" w:line="240" w:lineRule="auto"/>
        <w:jc w:val="both"/>
        <w:rPr>
          <w:rFonts w:ascii="Sylfaen" w:hAnsi="Sylfaen" w:cs="Sylfaen"/>
          <w:lang w:val="ka-GE"/>
        </w:rPr>
      </w:pPr>
      <w:r w:rsidRPr="00D40854">
        <w:rPr>
          <w:rFonts w:ascii="Sylfaen" w:hAnsi="Sylfaen" w:cs="Sylfaen"/>
          <w:lang w:val="ka-GE"/>
        </w:rPr>
        <w:t xml:space="preserve">ლეო და ნოდარ გაბუნიების ქუჩაზე არსებული წყალმომარაგების ქსელის </w:t>
      </w:r>
      <w:r w:rsidR="00F41C2C" w:rsidRPr="00F41C2C">
        <w:rPr>
          <w:rFonts w:ascii="Sylfaen" w:hAnsi="Sylfaen" w:cs="Sylfaen"/>
          <w:lang w:val="ka-GE"/>
        </w:rPr>
        <w:t>რეაბილიტაციის</w:t>
      </w:r>
      <w:r w:rsidR="00DB6B4B">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F539D5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B0A3D">
        <w:rPr>
          <w:rFonts w:ascii="Sylfaen" w:hAnsi="Sylfaen"/>
          <w:lang w:val="ka-GE"/>
        </w:rPr>
        <w:t>ვაკე-საბურთალოს</w:t>
      </w:r>
      <w:r w:rsidR="00AB0C5E">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7066A4B"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D719E">
        <w:rPr>
          <w:rFonts w:ascii="Sylfaen" w:hAnsi="Sylfaen" w:cs="Sylfaen"/>
          <w:b/>
          <w:sz w:val="20"/>
          <w:szCs w:val="20"/>
          <w:lang w:val="ka-GE"/>
        </w:rPr>
        <w:t>2</w:t>
      </w:r>
      <w:r w:rsidR="000B0A3D">
        <w:rPr>
          <w:rFonts w:ascii="Sylfaen" w:hAnsi="Sylfaen" w:cs="Sylfaen"/>
          <w:b/>
          <w:sz w:val="20"/>
          <w:szCs w:val="20"/>
          <w:lang w:val="ka-GE"/>
        </w:rPr>
        <w:t>5 მარტი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bookmarkStart w:id="1" w:name="_GoBack"/>
      <w:bookmarkEnd w:id="1"/>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2D0B4" w14:textId="77777777" w:rsidR="009476DA" w:rsidRDefault="009476DA" w:rsidP="007902EA">
      <w:pPr>
        <w:spacing w:after="0" w:line="240" w:lineRule="auto"/>
      </w:pPr>
      <w:r>
        <w:separator/>
      </w:r>
    </w:p>
  </w:endnote>
  <w:endnote w:type="continuationSeparator" w:id="0">
    <w:p w14:paraId="05867CD2" w14:textId="77777777" w:rsidR="009476DA" w:rsidRDefault="009476D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BF38DF6" w:rsidR="004A3BD8" w:rsidRDefault="004A3BD8">
        <w:pPr>
          <w:pStyle w:val="Footer"/>
          <w:jc w:val="right"/>
        </w:pPr>
        <w:r>
          <w:fldChar w:fldCharType="begin"/>
        </w:r>
        <w:r>
          <w:instrText xml:space="preserve"> PAGE   \* MERGEFORMAT </w:instrText>
        </w:r>
        <w:r>
          <w:fldChar w:fldCharType="separate"/>
        </w:r>
        <w:r w:rsidR="00ED719E">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75D3" w14:textId="77777777" w:rsidR="009476DA" w:rsidRDefault="009476DA" w:rsidP="007902EA">
      <w:pPr>
        <w:spacing w:after="0" w:line="240" w:lineRule="auto"/>
      </w:pPr>
      <w:r>
        <w:separator/>
      </w:r>
    </w:p>
  </w:footnote>
  <w:footnote w:type="continuationSeparator" w:id="0">
    <w:p w14:paraId="363F7942" w14:textId="77777777" w:rsidR="009476DA" w:rsidRDefault="009476D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0A3D"/>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1662"/>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15076"/>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83E9C"/>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476D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2497"/>
    <w:rsid w:val="00A74B75"/>
    <w:rsid w:val="00A804C4"/>
    <w:rsid w:val="00A847D4"/>
    <w:rsid w:val="00A935AC"/>
    <w:rsid w:val="00A96330"/>
    <w:rsid w:val="00AA4617"/>
    <w:rsid w:val="00AA4F53"/>
    <w:rsid w:val="00AA511B"/>
    <w:rsid w:val="00AA6A7B"/>
    <w:rsid w:val="00AB0B45"/>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0854"/>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5E3B"/>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018"/>
    <w:rsid w:val="00E35209"/>
    <w:rsid w:val="00E35A4A"/>
    <w:rsid w:val="00E4143A"/>
    <w:rsid w:val="00E42B0C"/>
    <w:rsid w:val="00E45E7B"/>
    <w:rsid w:val="00E46395"/>
    <w:rsid w:val="00E46922"/>
    <w:rsid w:val="00E5014E"/>
    <w:rsid w:val="00E5367B"/>
    <w:rsid w:val="00E54795"/>
    <w:rsid w:val="00E57F10"/>
    <w:rsid w:val="00E601C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D719E"/>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1C2C"/>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B384-318B-4B49-B2C9-C3138DC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6</Pages>
  <Words>1088</Words>
  <Characters>6206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269</cp:revision>
  <cp:lastPrinted>2015-07-27T06:36:00Z</cp:lastPrinted>
  <dcterms:created xsi:type="dcterms:W3CDTF">2017-02-28T15:04:00Z</dcterms:created>
  <dcterms:modified xsi:type="dcterms:W3CDTF">2021-03-18T07:40:00Z</dcterms:modified>
</cp:coreProperties>
</file>